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5A3A" w14:textId="77777777" w:rsidR="001F0F31" w:rsidRPr="00493E68" w:rsidRDefault="0050382D" w:rsidP="00493E68">
      <w:pPr>
        <w:pStyle w:val="Nagwek1"/>
        <w:numPr>
          <w:ilvl w:val="0"/>
          <w:numId w:val="0"/>
        </w:numPr>
        <w:tabs>
          <w:tab w:val="left" w:pos="2076"/>
        </w:tabs>
        <w:rPr>
          <w:b w:val="0"/>
          <w:i/>
          <w:sz w:val="24"/>
          <w:szCs w:val="24"/>
        </w:rPr>
      </w:pPr>
      <w:r w:rsidRPr="00493E68">
        <w:rPr>
          <w:b w:val="0"/>
          <w:i/>
          <w:sz w:val="24"/>
          <w:szCs w:val="24"/>
        </w:rPr>
        <w:tab/>
      </w:r>
    </w:p>
    <w:p w14:paraId="0EE25617" w14:textId="77777777" w:rsidR="00E25ED3" w:rsidRPr="00493E68" w:rsidRDefault="00E25ED3" w:rsidP="00493E68">
      <w:pPr>
        <w:jc w:val="center"/>
        <w:rPr>
          <w:b/>
          <w:sz w:val="24"/>
          <w:szCs w:val="24"/>
        </w:rPr>
      </w:pPr>
      <w:r w:rsidRPr="00493E68">
        <w:rPr>
          <w:b/>
          <w:sz w:val="24"/>
          <w:szCs w:val="24"/>
        </w:rPr>
        <w:t>OŚWIADCZENIE</w:t>
      </w:r>
    </w:p>
    <w:p w14:paraId="1C0D5CF1" w14:textId="77777777" w:rsidR="007F1EAC" w:rsidRPr="00493E68" w:rsidRDefault="003C2AD5" w:rsidP="00493E68">
      <w:pPr>
        <w:jc w:val="center"/>
        <w:rPr>
          <w:b/>
          <w:sz w:val="24"/>
          <w:szCs w:val="24"/>
        </w:rPr>
      </w:pPr>
      <w:r w:rsidRPr="00493E68">
        <w:rPr>
          <w:b/>
          <w:sz w:val="24"/>
          <w:szCs w:val="24"/>
        </w:rPr>
        <w:t>o</w:t>
      </w:r>
      <w:r w:rsidR="007F1EAC" w:rsidRPr="00493E68">
        <w:rPr>
          <w:b/>
          <w:sz w:val="24"/>
          <w:szCs w:val="24"/>
        </w:rPr>
        <w:t>fer</w:t>
      </w:r>
      <w:r w:rsidR="008C371A" w:rsidRPr="00493E68">
        <w:rPr>
          <w:b/>
          <w:sz w:val="24"/>
          <w:szCs w:val="24"/>
        </w:rPr>
        <w:t>enta ubiegającego się o udzielenie zamówienia</w:t>
      </w:r>
    </w:p>
    <w:p w14:paraId="47B33FF3" w14:textId="77777777" w:rsidR="00562777" w:rsidRPr="00493E68" w:rsidRDefault="00562777" w:rsidP="00493E68">
      <w:pPr>
        <w:pStyle w:val="Tekstpodstawowy"/>
        <w:jc w:val="both"/>
        <w:rPr>
          <w:rFonts w:ascii="Times New Roman" w:hAnsi="Times New Roman"/>
          <w:szCs w:val="24"/>
        </w:rPr>
      </w:pPr>
    </w:p>
    <w:p w14:paraId="42A9222C" w14:textId="77777777" w:rsidR="00C0640E" w:rsidRPr="00493E68" w:rsidRDefault="00146DAE" w:rsidP="00493E68">
      <w:pPr>
        <w:pStyle w:val="Tekstpodstawowy"/>
        <w:jc w:val="both"/>
        <w:rPr>
          <w:rFonts w:ascii="Times New Roman" w:hAnsi="Times New Roman"/>
          <w:i/>
          <w:szCs w:val="24"/>
        </w:rPr>
      </w:pPr>
      <w:r w:rsidRPr="00493E68">
        <w:rPr>
          <w:rFonts w:ascii="Times New Roman" w:hAnsi="Times New Roman"/>
          <w:szCs w:val="24"/>
        </w:rPr>
        <w:t>Przystępując do</w:t>
      </w:r>
      <w:r w:rsidR="0007711A" w:rsidRPr="00493E68">
        <w:rPr>
          <w:rFonts w:ascii="Times New Roman" w:hAnsi="Times New Roman"/>
          <w:szCs w:val="24"/>
        </w:rPr>
        <w:t xml:space="preserve"> Konkursu </w:t>
      </w:r>
      <w:r w:rsidR="003C2AD5" w:rsidRPr="00493E68">
        <w:rPr>
          <w:rFonts w:ascii="Times New Roman" w:hAnsi="Times New Roman"/>
          <w:szCs w:val="24"/>
        </w:rPr>
        <w:t>o</w:t>
      </w:r>
      <w:r w:rsidR="00C0640E" w:rsidRPr="00493E68">
        <w:rPr>
          <w:rFonts w:ascii="Times New Roman" w:hAnsi="Times New Roman"/>
          <w:szCs w:val="24"/>
        </w:rPr>
        <w:t>fert na zadanie</w:t>
      </w:r>
      <w:r w:rsidR="00FE3F7B">
        <w:rPr>
          <w:rFonts w:ascii="Times New Roman" w:hAnsi="Times New Roman"/>
          <w:szCs w:val="24"/>
        </w:rPr>
        <w:t>:</w:t>
      </w:r>
    </w:p>
    <w:p w14:paraId="6D90C41A" w14:textId="77777777" w:rsidR="00E25ED3" w:rsidRPr="00493E68" w:rsidRDefault="00E25ED3" w:rsidP="00493E68">
      <w:pPr>
        <w:pStyle w:val="Tekstpodstawowywcity"/>
        <w:spacing w:after="0"/>
        <w:ind w:left="0"/>
        <w:jc w:val="center"/>
        <w:rPr>
          <w:b/>
          <w:iCs/>
          <w:sz w:val="24"/>
          <w:szCs w:val="24"/>
        </w:rPr>
      </w:pPr>
      <w:r w:rsidRPr="00493E68">
        <w:rPr>
          <w:b/>
          <w:iCs/>
          <w:sz w:val="24"/>
          <w:szCs w:val="24"/>
        </w:rPr>
        <w:t xml:space="preserve">„Udzielanie świadczeń zdrowotnych </w:t>
      </w:r>
    </w:p>
    <w:p w14:paraId="65C01CA5" w14:textId="35DD43D1" w:rsidR="00BF2BA6" w:rsidRPr="00493E68" w:rsidRDefault="00E25ED3" w:rsidP="00493E68">
      <w:pPr>
        <w:pStyle w:val="Tekstpodstawowywcity"/>
        <w:spacing w:after="0"/>
        <w:ind w:left="0"/>
        <w:jc w:val="center"/>
        <w:rPr>
          <w:b/>
          <w:i/>
          <w:sz w:val="24"/>
          <w:szCs w:val="24"/>
        </w:rPr>
      </w:pPr>
      <w:r w:rsidRPr="00493E68">
        <w:rPr>
          <w:b/>
          <w:iCs/>
          <w:sz w:val="24"/>
          <w:szCs w:val="24"/>
        </w:rPr>
        <w:t>w zakresie</w:t>
      </w:r>
      <w:r w:rsidR="0013263A">
        <w:rPr>
          <w:b/>
          <w:iCs/>
          <w:sz w:val="24"/>
          <w:szCs w:val="24"/>
        </w:rPr>
        <w:t xml:space="preserve"> sekcji zwłok </w:t>
      </w:r>
      <w:r w:rsidR="00A50299" w:rsidRPr="00A50299">
        <w:rPr>
          <w:rFonts w:cs="Calibri"/>
          <w:b/>
          <w:bCs/>
          <w:sz w:val="22"/>
          <w:szCs w:val="22"/>
        </w:rPr>
        <w:t>oraz przechowywania zwłok po sekcji powyżej 72</w:t>
      </w:r>
      <w:r w:rsidRPr="00493E68">
        <w:rPr>
          <w:b/>
          <w:iCs/>
          <w:sz w:val="24"/>
          <w:szCs w:val="24"/>
        </w:rPr>
        <w:t>”</w:t>
      </w:r>
    </w:p>
    <w:p w14:paraId="1617C1E2" w14:textId="147BC98F" w:rsidR="00146DAE" w:rsidRPr="00493E68" w:rsidRDefault="00562777" w:rsidP="00493E68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493E68">
        <w:rPr>
          <w:rFonts w:ascii="Times New Roman" w:hAnsi="Times New Roman"/>
          <w:b/>
          <w:szCs w:val="24"/>
        </w:rPr>
        <w:t xml:space="preserve">nr postępowania: </w:t>
      </w:r>
      <w:r w:rsidR="004044CC">
        <w:rPr>
          <w:rFonts w:ascii="Times New Roman" w:hAnsi="Times New Roman"/>
          <w:b/>
          <w:szCs w:val="24"/>
        </w:rPr>
        <w:t>OPO/</w:t>
      </w:r>
      <w:r w:rsidR="00754281">
        <w:rPr>
          <w:rFonts w:ascii="Times New Roman" w:hAnsi="Times New Roman"/>
          <w:b/>
          <w:szCs w:val="24"/>
        </w:rPr>
        <w:t>1</w:t>
      </w:r>
      <w:r w:rsidRPr="00493E68">
        <w:rPr>
          <w:rFonts w:ascii="Times New Roman" w:hAnsi="Times New Roman"/>
          <w:b/>
          <w:szCs w:val="24"/>
        </w:rPr>
        <w:t>/K/20</w:t>
      </w:r>
      <w:r w:rsidR="00754281">
        <w:rPr>
          <w:rFonts w:ascii="Times New Roman" w:hAnsi="Times New Roman"/>
          <w:b/>
          <w:szCs w:val="24"/>
        </w:rPr>
        <w:t>2</w:t>
      </w:r>
      <w:r w:rsidR="0013263A">
        <w:rPr>
          <w:rFonts w:ascii="Times New Roman" w:hAnsi="Times New Roman"/>
          <w:b/>
          <w:szCs w:val="24"/>
        </w:rPr>
        <w:t>3</w:t>
      </w:r>
    </w:p>
    <w:p w14:paraId="2875A9B5" w14:textId="77777777" w:rsidR="0050382D" w:rsidRPr="00493E68" w:rsidRDefault="00146DAE" w:rsidP="00493E68">
      <w:pPr>
        <w:rPr>
          <w:sz w:val="24"/>
          <w:szCs w:val="24"/>
        </w:rPr>
      </w:pPr>
      <w:r w:rsidRPr="00493E68">
        <w:rPr>
          <w:sz w:val="24"/>
          <w:szCs w:val="24"/>
        </w:rPr>
        <w:t>reprezentując</w:t>
      </w:r>
      <w:r w:rsidR="00754281">
        <w:rPr>
          <w:sz w:val="24"/>
          <w:szCs w:val="24"/>
        </w:rPr>
        <w:t>:</w:t>
      </w:r>
    </w:p>
    <w:p w14:paraId="44FC5DD8" w14:textId="77777777" w:rsidR="00527C39" w:rsidRPr="00493E68" w:rsidRDefault="00527C39" w:rsidP="00493E68">
      <w:pPr>
        <w:rPr>
          <w:sz w:val="24"/>
          <w:szCs w:val="24"/>
        </w:rPr>
      </w:pPr>
      <w:r w:rsidRPr="00493E68">
        <w:rPr>
          <w:sz w:val="24"/>
          <w:szCs w:val="24"/>
        </w:rPr>
        <w:t>……………………………………………………………………………………</w:t>
      </w:r>
    </w:p>
    <w:p w14:paraId="20A90030" w14:textId="77777777" w:rsidR="00254A10" w:rsidRDefault="0050382D" w:rsidP="00493E68">
      <w:pPr>
        <w:rPr>
          <w:sz w:val="24"/>
          <w:szCs w:val="24"/>
        </w:rPr>
      </w:pPr>
      <w:r w:rsidRPr="00493E68">
        <w:rPr>
          <w:sz w:val="24"/>
          <w:szCs w:val="24"/>
        </w:rPr>
        <w:t>………</w:t>
      </w:r>
      <w:r w:rsidR="00146DAE" w:rsidRPr="00493E68">
        <w:rPr>
          <w:sz w:val="24"/>
          <w:szCs w:val="24"/>
        </w:rPr>
        <w:t>………………………………………………………………………</w:t>
      </w:r>
      <w:r w:rsidR="003B35C3" w:rsidRPr="00493E68">
        <w:rPr>
          <w:sz w:val="24"/>
          <w:szCs w:val="24"/>
        </w:rPr>
        <w:t>………</w:t>
      </w:r>
    </w:p>
    <w:p w14:paraId="0E78E750" w14:textId="77777777" w:rsidR="00FE3F7B" w:rsidRPr="00493E68" w:rsidRDefault="00FE3F7B" w:rsidP="00493E68">
      <w:pPr>
        <w:rPr>
          <w:sz w:val="24"/>
          <w:szCs w:val="24"/>
        </w:rPr>
      </w:pPr>
    </w:p>
    <w:p w14:paraId="4F4EB28A" w14:textId="77777777" w:rsidR="00E25ED3" w:rsidRPr="00493E68" w:rsidRDefault="00493E68" w:rsidP="00493E68">
      <w:pPr>
        <w:pStyle w:val="Tekstpodstawowy"/>
        <w:numPr>
          <w:ilvl w:val="0"/>
          <w:numId w:val="22"/>
        </w:numPr>
        <w:suppressAutoHyphens/>
        <w:ind w:left="284" w:hanging="284"/>
        <w:jc w:val="both"/>
        <w:rPr>
          <w:rFonts w:ascii="Times New Roman" w:hAnsi="Times New Roman"/>
          <w:szCs w:val="24"/>
        </w:rPr>
      </w:pPr>
      <w:r w:rsidRPr="00493E68">
        <w:rPr>
          <w:rFonts w:ascii="Times New Roman" w:hAnsi="Times New Roman"/>
          <w:szCs w:val="24"/>
        </w:rPr>
        <w:t>o</w:t>
      </w:r>
      <w:r w:rsidR="00061BC3" w:rsidRPr="00493E68">
        <w:rPr>
          <w:rFonts w:ascii="Times New Roman" w:hAnsi="Times New Roman"/>
          <w:szCs w:val="24"/>
        </w:rPr>
        <w:t>świadczam, że</w:t>
      </w:r>
      <w:r w:rsidR="00E25ED3" w:rsidRPr="00493E68">
        <w:rPr>
          <w:rFonts w:ascii="Times New Roman" w:hAnsi="Times New Roman"/>
          <w:szCs w:val="24"/>
        </w:rPr>
        <w:t>:</w:t>
      </w:r>
    </w:p>
    <w:p w14:paraId="1924471B" w14:textId="77777777" w:rsidR="00F83E0E" w:rsidRPr="00493E68" w:rsidRDefault="00F83E0E" w:rsidP="00493E68">
      <w:pPr>
        <w:pStyle w:val="Tekstpodstawowy"/>
        <w:numPr>
          <w:ilvl w:val="0"/>
          <w:numId w:val="16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Cs w:val="24"/>
        </w:rPr>
      </w:pPr>
      <w:r w:rsidRPr="00493E68">
        <w:rPr>
          <w:rFonts w:ascii="Times New Roman" w:hAnsi="Times New Roman"/>
          <w:szCs w:val="24"/>
        </w:rPr>
        <w:t xml:space="preserve">zapoznałem się z treścią Ogłoszenia i Szczegółowymi Warunkami Konkursu </w:t>
      </w:r>
      <w:r w:rsidR="003B5AFB" w:rsidRPr="00493E68">
        <w:rPr>
          <w:rFonts w:ascii="Times New Roman" w:hAnsi="Times New Roman"/>
          <w:szCs w:val="24"/>
        </w:rPr>
        <w:t xml:space="preserve">Ofert </w:t>
      </w:r>
      <w:r w:rsidRPr="00493E68">
        <w:rPr>
          <w:rFonts w:ascii="Times New Roman" w:hAnsi="Times New Roman"/>
          <w:szCs w:val="24"/>
        </w:rPr>
        <w:t>(wraz ze</w:t>
      </w:r>
      <w:r w:rsidR="003B5AFB" w:rsidRPr="00493E68">
        <w:rPr>
          <w:rFonts w:ascii="Times New Roman" w:hAnsi="Times New Roman"/>
          <w:szCs w:val="24"/>
        </w:rPr>
        <w:t> </w:t>
      </w:r>
      <w:r w:rsidRPr="00493E68">
        <w:rPr>
          <w:rFonts w:ascii="Times New Roman" w:hAnsi="Times New Roman"/>
          <w:szCs w:val="24"/>
        </w:rPr>
        <w:t xml:space="preserve">wszystkimi </w:t>
      </w:r>
      <w:r w:rsidR="007B0368" w:rsidRPr="00493E68">
        <w:rPr>
          <w:rFonts w:ascii="Times New Roman" w:hAnsi="Times New Roman"/>
          <w:szCs w:val="24"/>
        </w:rPr>
        <w:t>Z</w:t>
      </w:r>
      <w:r w:rsidRPr="00493E68">
        <w:rPr>
          <w:rFonts w:ascii="Times New Roman" w:hAnsi="Times New Roman"/>
          <w:szCs w:val="24"/>
        </w:rPr>
        <w:t>ałącznikami) i nie wnoszę zastrzeżeń do ich treści;</w:t>
      </w:r>
    </w:p>
    <w:p w14:paraId="1FC88AA9" w14:textId="77777777" w:rsidR="00F83E0E" w:rsidRPr="00493E68" w:rsidRDefault="00F83E0E" w:rsidP="00493E68">
      <w:pPr>
        <w:pStyle w:val="Tekstpodstawowy"/>
        <w:numPr>
          <w:ilvl w:val="0"/>
          <w:numId w:val="16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Cs w:val="24"/>
        </w:rPr>
      </w:pPr>
      <w:r w:rsidRPr="00493E68">
        <w:rPr>
          <w:rFonts w:ascii="Times New Roman" w:hAnsi="Times New Roman"/>
          <w:szCs w:val="24"/>
        </w:rPr>
        <w:t>otrzymana dokumentacja konkursowa jest wystarczająca do złożenia oferty;</w:t>
      </w:r>
    </w:p>
    <w:p w14:paraId="6B7C438B" w14:textId="77777777" w:rsidR="007B0368" w:rsidRPr="00493E68" w:rsidRDefault="007B0368" w:rsidP="00493E68">
      <w:pPr>
        <w:pStyle w:val="Tekstpodstawowy"/>
        <w:numPr>
          <w:ilvl w:val="0"/>
          <w:numId w:val="16"/>
        </w:numPr>
        <w:tabs>
          <w:tab w:val="left" w:pos="284"/>
        </w:tabs>
        <w:suppressAutoHyphens/>
        <w:ind w:left="567" w:hanging="283"/>
        <w:jc w:val="both"/>
        <w:rPr>
          <w:rFonts w:ascii="Times New Roman" w:hAnsi="Times New Roman"/>
          <w:szCs w:val="24"/>
        </w:rPr>
      </w:pPr>
      <w:r w:rsidRPr="00493E68">
        <w:rPr>
          <w:rFonts w:ascii="Times New Roman" w:hAnsi="Times New Roman"/>
          <w:szCs w:val="24"/>
        </w:rPr>
        <w:t>akceptuję zapisy Projektu umowy i zobowiązuję się w przypadku wybrania mojej oferty, do</w:t>
      </w:r>
      <w:r w:rsidR="003B5AFB" w:rsidRPr="00493E68">
        <w:rPr>
          <w:rFonts w:ascii="Times New Roman" w:hAnsi="Times New Roman"/>
          <w:szCs w:val="24"/>
        </w:rPr>
        <w:t> </w:t>
      </w:r>
      <w:r w:rsidRPr="00493E68">
        <w:rPr>
          <w:rFonts w:ascii="Times New Roman" w:hAnsi="Times New Roman"/>
          <w:szCs w:val="24"/>
        </w:rPr>
        <w:t xml:space="preserve">zawarcia umowy na warunkach, w miejscu i terminie określonych przez Udzielającego </w:t>
      </w:r>
      <w:r w:rsidR="003C1B32" w:rsidRPr="00493E68">
        <w:rPr>
          <w:rFonts w:ascii="Times New Roman" w:hAnsi="Times New Roman"/>
          <w:szCs w:val="24"/>
        </w:rPr>
        <w:t>Z</w:t>
      </w:r>
      <w:r w:rsidRPr="00493E68">
        <w:rPr>
          <w:rFonts w:ascii="Times New Roman" w:hAnsi="Times New Roman"/>
          <w:szCs w:val="24"/>
        </w:rPr>
        <w:t>amówieni</w:t>
      </w:r>
      <w:r w:rsidR="003C1B32" w:rsidRPr="00493E68">
        <w:rPr>
          <w:rFonts w:ascii="Times New Roman" w:hAnsi="Times New Roman"/>
          <w:szCs w:val="24"/>
        </w:rPr>
        <w:t>e</w:t>
      </w:r>
      <w:r w:rsidRPr="00493E68">
        <w:rPr>
          <w:rFonts w:ascii="Times New Roman" w:hAnsi="Times New Roman"/>
          <w:szCs w:val="24"/>
        </w:rPr>
        <w:t>;</w:t>
      </w:r>
    </w:p>
    <w:p w14:paraId="193816A5" w14:textId="77777777" w:rsidR="00F83E0E" w:rsidRPr="00493E68" w:rsidRDefault="00F83E0E" w:rsidP="00493E68">
      <w:pPr>
        <w:pStyle w:val="Tekstpodstawowy"/>
        <w:numPr>
          <w:ilvl w:val="0"/>
          <w:numId w:val="16"/>
        </w:numPr>
        <w:tabs>
          <w:tab w:val="left" w:pos="284"/>
        </w:tabs>
        <w:suppressAutoHyphens/>
        <w:ind w:left="567" w:hanging="283"/>
        <w:jc w:val="both"/>
        <w:rPr>
          <w:rFonts w:ascii="Times New Roman" w:hAnsi="Times New Roman"/>
          <w:szCs w:val="24"/>
        </w:rPr>
      </w:pPr>
      <w:r w:rsidRPr="00493E68">
        <w:rPr>
          <w:rFonts w:ascii="Times New Roman" w:hAnsi="Times New Roman"/>
          <w:szCs w:val="24"/>
        </w:rPr>
        <w:t xml:space="preserve">wyrażam zgodę na przetwarzanie danych osobowych </w:t>
      </w:r>
      <w:r w:rsidR="00493E68" w:rsidRPr="00493E68">
        <w:rPr>
          <w:rFonts w:ascii="Times New Roman" w:hAnsi="Times New Roman"/>
          <w:szCs w:val="24"/>
        </w:rPr>
        <w:t xml:space="preserve">zawartych w ofercie </w:t>
      </w:r>
      <w:r w:rsidRPr="00493E68">
        <w:rPr>
          <w:rFonts w:ascii="Times New Roman" w:hAnsi="Times New Roman"/>
          <w:szCs w:val="24"/>
        </w:rPr>
        <w:t>dla celów postępowania konkursowego;</w:t>
      </w:r>
    </w:p>
    <w:p w14:paraId="17C98831" w14:textId="77777777" w:rsidR="00493E68" w:rsidRDefault="007B0368" w:rsidP="00493E68">
      <w:pPr>
        <w:pStyle w:val="Tekstpodstawowy"/>
        <w:numPr>
          <w:ilvl w:val="0"/>
          <w:numId w:val="16"/>
        </w:numPr>
        <w:suppressAutoHyphens/>
        <w:ind w:left="567" w:hanging="283"/>
        <w:jc w:val="both"/>
        <w:rPr>
          <w:rFonts w:ascii="Times New Roman" w:hAnsi="Times New Roman"/>
          <w:szCs w:val="24"/>
        </w:rPr>
      </w:pPr>
      <w:r w:rsidRPr="00493E68">
        <w:rPr>
          <w:rFonts w:ascii="Times New Roman" w:hAnsi="Times New Roman"/>
          <w:szCs w:val="24"/>
        </w:rPr>
        <w:t xml:space="preserve">uważam się za związanego niniejszą ofertą </w:t>
      </w:r>
      <w:r w:rsidR="00493E68" w:rsidRPr="00493E68">
        <w:rPr>
          <w:rFonts w:ascii="Times New Roman" w:hAnsi="Times New Roman"/>
          <w:szCs w:val="24"/>
        </w:rPr>
        <w:t>przez</w:t>
      </w:r>
      <w:r w:rsidRPr="00493E68">
        <w:rPr>
          <w:rFonts w:ascii="Times New Roman" w:hAnsi="Times New Roman"/>
          <w:szCs w:val="24"/>
        </w:rPr>
        <w:t xml:space="preserve"> okres 30 dni od terminu składania ofert wskazanego w </w:t>
      </w:r>
      <w:r w:rsidR="00493E68" w:rsidRPr="00493E68">
        <w:rPr>
          <w:rFonts w:ascii="Times New Roman" w:hAnsi="Times New Roman"/>
          <w:szCs w:val="24"/>
        </w:rPr>
        <w:t>o</w:t>
      </w:r>
      <w:r w:rsidRPr="00493E68">
        <w:rPr>
          <w:rFonts w:ascii="Times New Roman" w:hAnsi="Times New Roman"/>
          <w:szCs w:val="24"/>
        </w:rPr>
        <w:t>głoszeniu o Konkursie</w:t>
      </w:r>
      <w:r w:rsidR="00FE3F7B">
        <w:rPr>
          <w:rFonts w:ascii="Times New Roman" w:hAnsi="Times New Roman"/>
          <w:szCs w:val="24"/>
        </w:rPr>
        <w:t>.</w:t>
      </w:r>
    </w:p>
    <w:p w14:paraId="297A87E2" w14:textId="77777777" w:rsidR="00FE3F7B" w:rsidRPr="00493E68" w:rsidRDefault="00FE3F7B" w:rsidP="00FE3F7B">
      <w:pPr>
        <w:pStyle w:val="Tekstpodstawowy"/>
        <w:suppressAutoHyphens/>
        <w:ind w:left="284"/>
        <w:jc w:val="both"/>
        <w:rPr>
          <w:rFonts w:ascii="Times New Roman" w:hAnsi="Times New Roman"/>
          <w:szCs w:val="24"/>
        </w:rPr>
      </w:pPr>
    </w:p>
    <w:p w14:paraId="5CBBB8E6" w14:textId="77777777" w:rsidR="002D3964" w:rsidRPr="00493E68" w:rsidRDefault="00493E68" w:rsidP="00493E68">
      <w:pPr>
        <w:pStyle w:val="Tekstpodstawowy"/>
        <w:numPr>
          <w:ilvl w:val="0"/>
          <w:numId w:val="22"/>
        </w:numPr>
        <w:suppressAutoHyphens/>
        <w:ind w:left="284" w:hanging="284"/>
        <w:jc w:val="both"/>
        <w:rPr>
          <w:rFonts w:ascii="Times New Roman" w:hAnsi="Times New Roman"/>
          <w:szCs w:val="24"/>
        </w:rPr>
      </w:pPr>
      <w:r w:rsidRPr="00493E68">
        <w:rPr>
          <w:rFonts w:ascii="Times New Roman" w:hAnsi="Times New Roman"/>
          <w:szCs w:val="24"/>
          <w:u w:val="single"/>
        </w:rPr>
        <w:t>p</w:t>
      </w:r>
      <w:r w:rsidR="002D3964" w:rsidRPr="00493E68">
        <w:rPr>
          <w:rFonts w:ascii="Times New Roman" w:hAnsi="Times New Roman"/>
          <w:szCs w:val="24"/>
          <w:u w:val="single"/>
        </w:rPr>
        <w:t>onadto oświadczam, że</w:t>
      </w:r>
      <w:r w:rsidR="002D3964" w:rsidRPr="00493E68">
        <w:rPr>
          <w:rFonts w:ascii="Times New Roman" w:hAnsi="Times New Roman"/>
          <w:szCs w:val="24"/>
        </w:rPr>
        <w:t>:</w:t>
      </w:r>
    </w:p>
    <w:p w14:paraId="28B13A8E" w14:textId="77777777" w:rsidR="002D3964" w:rsidRPr="00493E68" w:rsidRDefault="0022703C" w:rsidP="00493E68">
      <w:pPr>
        <w:pStyle w:val="Akapitzlist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 w:rsidRPr="00493E68">
        <w:rPr>
          <w:sz w:val="24"/>
          <w:szCs w:val="24"/>
        </w:rPr>
        <w:t>w</w:t>
      </w:r>
      <w:r w:rsidR="002D3964" w:rsidRPr="00493E68">
        <w:rPr>
          <w:sz w:val="24"/>
          <w:szCs w:val="24"/>
        </w:rPr>
        <w:t>szystkie umowy zawarte z podmiotami wykonującymi działalność leczniczą były i są realizowane przeze mnie należycie,</w:t>
      </w:r>
    </w:p>
    <w:p w14:paraId="32201BC0" w14:textId="77777777" w:rsidR="00785156" w:rsidRPr="00493E68" w:rsidRDefault="00785156" w:rsidP="00493E68">
      <w:pPr>
        <w:pStyle w:val="Akapitzlist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 w:rsidRPr="00493E68">
        <w:rPr>
          <w:sz w:val="24"/>
          <w:szCs w:val="24"/>
        </w:rPr>
        <w:t>zobowiązuję się do przestrzegania praw pacjenta, podejmowania i prowadzenia działań mających na celu zapewnienie należytej jakości wykonywanych świadczeń zdrowotnych,</w:t>
      </w:r>
    </w:p>
    <w:p w14:paraId="14D55724" w14:textId="77777777" w:rsidR="0022703C" w:rsidRPr="00493E68" w:rsidRDefault="0022703C" w:rsidP="00493E68">
      <w:pPr>
        <w:pStyle w:val="Akapitzlist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 w:rsidRPr="00493E68">
        <w:rPr>
          <w:sz w:val="24"/>
          <w:szCs w:val="24"/>
        </w:rPr>
        <w:t>świadczenia zdrowotne będą wykonywane na poziomie zgodnym z przyj</w:t>
      </w:r>
      <w:r w:rsidR="0007711A" w:rsidRPr="00493E68">
        <w:rPr>
          <w:sz w:val="24"/>
          <w:szCs w:val="24"/>
        </w:rPr>
        <w:t>ę</w:t>
      </w:r>
      <w:r w:rsidRPr="00493E68">
        <w:rPr>
          <w:sz w:val="24"/>
          <w:szCs w:val="24"/>
        </w:rPr>
        <w:t>tymi standardami, wymogami Narodowego Funduszu Zdrowia, z zachowaniem przepisów sanitarnych, ppoż., BHP z uwzględnieniem najnowszych osiągnięć w tej dziedzinie</w:t>
      </w:r>
      <w:r w:rsidR="00A80696" w:rsidRPr="00493E68">
        <w:rPr>
          <w:sz w:val="24"/>
          <w:szCs w:val="24"/>
        </w:rPr>
        <w:t>,</w:t>
      </w:r>
    </w:p>
    <w:p w14:paraId="577CB101" w14:textId="77777777" w:rsidR="0007711A" w:rsidRPr="00493E68" w:rsidRDefault="0007711A" w:rsidP="00493E68">
      <w:pPr>
        <w:pStyle w:val="Akapitzlist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 w:rsidRPr="00493E68">
        <w:rPr>
          <w:sz w:val="24"/>
          <w:szCs w:val="24"/>
        </w:rPr>
        <w:t xml:space="preserve">świadczenia zdrowotne będące przedmiotem Konkursu </w:t>
      </w:r>
      <w:r w:rsidR="00493E68" w:rsidRPr="00493E68">
        <w:rPr>
          <w:sz w:val="24"/>
          <w:szCs w:val="24"/>
        </w:rPr>
        <w:t>o</w:t>
      </w:r>
      <w:r w:rsidRPr="00493E68">
        <w:rPr>
          <w:sz w:val="24"/>
          <w:szCs w:val="24"/>
        </w:rPr>
        <w:t>fert będą wykonywane przez osoby posiadające odpowiednie kwalifikacje, doświadczenia i uprawnienia do ich wykonywania zgodnie z obowiązującymi przepisami,</w:t>
      </w:r>
    </w:p>
    <w:p w14:paraId="659F64A7" w14:textId="2202ECB6" w:rsidR="00A80696" w:rsidRPr="00493E68" w:rsidRDefault="00A80696" w:rsidP="00493E68">
      <w:pPr>
        <w:pStyle w:val="WW-Tekstpodstawowy2"/>
        <w:numPr>
          <w:ilvl w:val="0"/>
          <w:numId w:val="18"/>
        </w:numPr>
        <w:ind w:left="568" w:hanging="284"/>
        <w:jc w:val="both"/>
      </w:pPr>
      <w:r w:rsidRPr="00493E68">
        <w:t xml:space="preserve">wyrażam zgodę na poddanie się kontroli przez </w:t>
      </w:r>
      <w:r w:rsidR="00A50299">
        <w:t>O</w:t>
      </w:r>
      <w:r w:rsidRPr="00493E68">
        <w:t>ddział</w:t>
      </w:r>
      <w:r w:rsidR="00982145">
        <w:t xml:space="preserve"> </w:t>
      </w:r>
      <w:r w:rsidR="00A50299">
        <w:t>W</w:t>
      </w:r>
      <w:r w:rsidR="00493E68" w:rsidRPr="00493E68">
        <w:t>ojewódzki</w:t>
      </w:r>
      <w:r w:rsidR="00A50299">
        <w:t xml:space="preserve"> N</w:t>
      </w:r>
      <w:r w:rsidRPr="00493E68">
        <w:t xml:space="preserve">arodowego Funduszu Zdrowia na zasadach określonych w </w:t>
      </w:r>
      <w:r w:rsidRPr="00493E68">
        <w:rPr>
          <w:i/>
        </w:rPr>
        <w:t>ustawie z dnia 27</w:t>
      </w:r>
      <w:r w:rsidR="008C18C9" w:rsidRPr="00493E68">
        <w:rPr>
          <w:i/>
        </w:rPr>
        <w:t xml:space="preserve"> sierpnia </w:t>
      </w:r>
      <w:r w:rsidRPr="00493E68">
        <w:rPr>
          <w:i/>
        </w:rPr>
        <w:t xml:space="preserve">2004r. o świadczeniach opieki zdrowotnej finansowanych ze środków publicznych </w:t>
      </w:r>
      <w:r w:rsidR="008C18C9" w:rsidRPr="00493E68">
        <w:rPr>
          <w:i/>
        </w:rPr>
        <w:t>(</w:t>
      </w:r>
      <w:proofErr w:type="spellStart"/>
      <w:r w:rsidR="008C18C9" w:rsidRPr="00493E68">
        <w:rPr>
          <w:i/>
        </w:rPr>
        <w:t>t.j</w:t>
      </w:r>
      <w:proofErr w:type="spellEnd"/>
      <w:r w:rsidR="008C18C9" w:rsidRPr="00493E68">
        <w:rPr>
          <w:i/>
        </w:rPr>
        <w:t>. Dz. U. z 20</w:t>
      </w:r>
      <w:r w:rsidR="00FE3F7B">
        <w:rPr>
          <w:i/>
        </w:rPr>
        <w:t>2</w:t>
      </w:r>
      <w:r w:rsidR="00A50299">
        <w:rPr>
          <w:i/>
        </w:rPr>
        <w:t>2</w:t>
      </w:r>
      <w:r w:rsidR="008C18C9" w:rsidRPr="00493E68">
        <w:rPr>
          <w:i/>
        </w:rPr>
        <w:t xml:space="preserve">r. poz. </w:t>
      </w:r>
      <w:r w:rsidR="00A50299">
        <w:rPr>
          <w:i/>
        </w:rPr>
        <w:t xml:space="preserve">2561 </w:t>
      </w:r>
      <w:r w:rsidR="00754281">
        <w:rPr>
          <w:i/>
        </w:rPr>
        <w:t>ze zm.</w:t>
      </w:r>
      <w:r w:rsidR="008C18C9" w:rsidRPr="00493E68">
        <w:rPr>
          <w:i/>
        </w:rPr>
        <w:t xml:space="preserve">) </w:t>
      </w:r>
      <w:r w:rsidRPr="00493E68">
        <w:t>w zakresie wynikającym z umowy zawa</w:t>
      </w:r>
      <w:r w:rsidR="00997562" w:rsidRPr="00493E68">
        <w:t xml:space="preserve">rtej przez Szpital z Oddziałem </w:t>
      </w:r>
      <w:r w:rsidRPr="00493E68">
        <w:t>Wojewódzkim Narodowego Funduszu Zdrowia.</w:t>
      </w:r>
    </w:p>
    <w:p w14:paraId="2EE54D16" w14:textId="77777777" w:rsidR="00A80696" w:rsidRPr="00493E68" w:rsidRDefault="00A80696" w:rsidP="00493E68">
      <w:pPr>
        <w:pStyle w:val="WW-Tekstpodstawowy2"/>
        <w:ind w:left="567"/>
        <w:jc w:val="both"/>
      </w:pPr>
    </w:p>
    <w:p w14:paraId="2DCB067B" w14:textId="77777777" w:rsidR="00AA7617" w:rsidRPr="00493E68" w:rsidRDefault="00AA7617" w:rsidP="00493E68">
      <w:pPr>
        <w:pStyle w:val="Akapitzlist"/>
        <w:ind w:left="284"/>
        <w:jc w:val="both"/>
        <w:rPr>
          <w:sz w:val="24"/>
          <w:szCs w:val="24"/>
        </w:rPr>
      </w:pPr>
    </w:p>
    <w:p w14:paraId="60C46D14" w14:textId="77777777" w:rsidR="0007711A" w:rsidRPr="00493E68" w:rsidRDefault="0007711A" w:rsidP="00493E68">
      <w:pPr>
        <w:pStyle w:val="Akapitzlist"/>
        <w:ind w:left="567"/>
        <w:jc w:val="both"/>
        <w:rPr>
          <w:sz w:val="24"/>
          <w:szCs w:val="24"/>
        </w:rPr>
      </w:pPr>
    </w:p>
    <w:p w14:paraId="6A9994A5" w14:textId="77777777" w:rsidR="0007711A" w:rsidRPr="00493E68" w:rsidRDefault="0007711A" w:rsidP="00493E68">
      <w:pPr>
        <w:pStyle w:val="Akapitzlist"/>
        <w:ind w:left="567"/>
        <w:jc w:val="both"/>
        <w:rPr>
          <w:sz w:val="24"/>
          <w:szCs w:val="24"/>
        </w:rPr>
      </w:pPr>
    </w:p>
    <w:p w14:paraId="20E86BDD" w14:textId="77777777" w:rsidR="00061BC3" w:rsidRPr="00493E68" w:rsidRDefault="00061BC3" w:rsidP="00493E68">
      <w:pPr>
        <w:pStyle w:val="Tekstpodstawowy"/>
        <w:rPr>
          <w:rFonts w:ascii="Times New Roman" w:hAnsi="Times New Roman"/>
          <w:szCs w:val="24"/>
        </w:rPr>
      </w:pPr>
      <w:r w:rsidRPr="00493E68">
        <w:rPr>
          <w:rFonts w:ascii="Times New Roman" w:hAnsi="Times New Roman"/>
          <w:szCs w:val="24"/>
        </w:rPr>
        <w:t>……..............</w:t>
      </w:r>
      <w:r w:rsidR="00A33BEA" w:rsidRPr="00493E68">
        <w:rPr>
          <w:rFonts w:ascii="Times New Roman" w:hAnsi="Times New Roman"/>
          <w:szCs w:val="24"/>
        </w:rPr>
        <w:t>.......</w:t>
      </w:r>
      <w:r w:rsidRPr="00493E68">
        <w:rPr>
          <w:rFonts w:ascii="Times New Roman" w:hAnsi="Times New Roman"/>
          <w:szCs w:val="24"/>
        </w:rPr>
        <w:t>.</w:t>
      </w:r>
      <w:r w:rsidR="0050382D" w:rsidRPr="00493E68">
        <w:rPr>
          <w:rFonts w:ascii="Times New Roman" w:hAnsi="Times New Roman"/>
          <w:szCs w:val="24"/>
        </w:rPr>
        <w:t>.....</w:t>
      </w:r>
      <w:r w:rsidRPr="00493E68">
        <w:rPr>
          <w:rFonts w:ascii="Times New Roman" w:hAnsi="Times New Roman"/>
          <w:szCs w:val="24"/>
        </w:rPr>
        <w:t>.., dnia  …………</w:t>
      </w:r>
      <w:r w:rsidR="0050382D" w:rsidRPr="00493E68">
        <w:rPr>
          <w:rFonts w:ascii="Times New Roman" w:hAnsi="Times New Roman"/>
          <w:szCs w:val="24"/>
        </w:rPr>
        <w:t>……</w:t>
      </w:r>
      <w:r w:rsidR="00A33BEA" w:rsidRPr="00493E68">
        <w:rPr>
          <w:rFonts w:ascii="Times New Roman" w:hAnsi="Times New Roman"/>
          <w:szCs w:val="24"/>
        </w:rPr>
        <w:t>………</w:t>
      </w:r>
      <w:r w:rsidRPr="00493E68">
        <w:rPr>
          <w:rFonts w:ascii="Times New Roman" w:hAnsi="Times New Roman"/>
          <w:szCs w:val="24"/>
        </w:rPr>
        <w:t>…</w:t>
      </w:r>
      <w:r w:rsidR="00154F41">
        <w:rPr>
          <w:rFonts w:ascii="Times New Roman" w:hAnsi="Times New Roman"/>
          <w:szCs w:val="24"/>
        </w:rPr>
        <w:tab/>
        <w:t>………………………………………….</w:t>
      </w:r>
    </w:p>
    <w:p w14:paraId="0F7EC2AC" w14:textId="77777777" w:rsidR="00154F41" w:rsidRDefault="00061BC3" w:rsidP="00154F41">
      <w:pPr>
        <w:pStyle w:val="Tekstpodstawowy"/>
        <w:tabs>
          <w:tab w:val="center" w:pos="18324"/>
          <w:tab w:val="right" w:pos="22860"/>
        </w:tabs>
        <w:ind w:left="4956"/>
        <w:jc w:val="center"/>
        <w:rPr>
          <w:rFonts w:ascii="Times New Roman" w:hAnsi="Times New Roman"/>
          <w:szCs w:val="24"/>
        </w:rPr>
      </w:pPr>
      <w:r w:rsidRPr="00493E68">
        <w:rPr>
          <w:rFonts w:ascii="Times New Roman" w:hAnsi="Times New Roman"/>
          <w:szCs w:val="24"/>
        </w:rPr>
        <w:t xml:space="preserve">Podpis </w:t>
      </w:r>
      <w:r w:rsidR="00154F41">
        <w:rPr>
          <w:rFonts w:ascii="Times New Roman" w:hAnsi="Times New Roman"/>
          <w:szCs w:val="24"/>
        </w:rPr>
        <w:t xml:space="preserve">i pieczęć </w:t>
      </w:r>
      <w:r w:rsidRPr="00493E68">
        <w:rPr>
          <w:rFonts w:ascii="Times New Roman" w:hAnsi="Times New Roman"/>
          <w:szCs w:val="24"/>
        </w:rPr>
        <w:t>osoby uprawnion</w:t>
      </w:r>
      <w:r w:rsidR="00154F41">
        <w:rPr>
          <w:rFonts w:ascii="Times New Roman" w:hAnsi="Times New Roman"/>
          <w:szCs w:val="24"/>
        </w:rPr>
        <w:t>ej</w:t>
      </w:r>
    </w:p>
    <w:p w14:paraId="0CFEFB9B" w14:textId="77777777" w:rsidR="00061BC3" w:rsidRPr="00493E68" w:rsidRDefault="00061BC3" w:rsidP="00154F41">
      <w:pPr>
        <w:pStyle w:val="Tekstpodstawowy"/>
        <w:tabs>
          <w:tab w:val="center" w:pos="18324"/>
          <w:tab w:val="right" w:pos="22860"/>
        </w:tabs>
        <w:ind w:left="4956"/>
        <w:jc w:val="center"/>
        <w:rPr>
          <w:rFonts w:ascii="Times New Roman" w:hAnsi="Times New Roman"/>
          <w:szCs w:val="24"/>
        </w:rPr>
      </w:pPr>
      <w:r w:rsidRPr="00493E68">
        <w:rPr>
          <w:rFonts w:ascii="Times New Roman" w:hAnsi="Times New Roman"/>
          <w:szCs w:val="24"/>
        </w:rPr>
        <w:t xml:space="preserve">do reprezentowania </w:t>
      </w:r>
      <w:r w:rsidR="00154F41">
        <w:rPr>
          <w:rFonts w:ascii="Times New Roman" w:hAnsi="Times New Roman"/>
          <w:szCs w:val="24"/>
        </w:rPr>
        <w:t>Oferenta</w:t>
      </w:r>
    </w:p>
    <w:p w14:paraId="2D0728D9" w14:textId="77777777" w:rsidR="00061BC3" w:rsidRPr="00493E68" w:rsidRDefault="00061BC3" w:rsidP="00493E68">
      <w:pPr>
        <w:pStyle w:val="Tekstpodstawowy"/>
        <w:tabs>
          <w:tab w:val="center" w:pos="18324"/>
          <w:tab w:val="right" w:pos="22860"/>
        </w:tabs>
        <w:ind w:left="4956"/>
        <w:jc w:val="right"/>
        <w:rPr>
          <w:rFonts w:ascii="Times New Roman" w:hAnsi="Times New Roman"/>
          <w:szCs w:val="24"/>
        </w:rPr>
      </w:pPr>
    </w:p>
    <w:p w14:paraId="06B6E7E0" w14:textId="77777777" w:rsidR="00540A04" w:rsidRPr="00493E68" w:rsidRDefault="00540A04" w:rsidP="00154F41">
      <w:pPr>
        <w:pStyle w:val="Tekstpodstawowy"/>
        <w:tabs>
          <w:tab w:val="center" w:pos="18324"/>
          <w:tab w:val="right" w:pos="22860"/>
        </w:tabs>
        <w:rPr>
          <w:rFonts w:ascii="Times New Roman" w:hAnsi="Times New Roman"/>
          <w:szCs w:val="24"/>
        </w:rPr>
      </w:pPr>
    </w:p>
    <w:sectPr w:rsidR="00540A04" w:rsidRPr="00493E68" w:rsidSect="00493E68">
      <w:headerReference w:type="default" r:id="rId7"/>
      <w:footnotePr>
        <w:pos w:val="beneathText"/>
      </w:footnotePr>
      <w:pgSz w:w="11905" w:h="16837"/>
      <w:pgMar w:top="1246" w:right="84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D084" w14:textId="77777777" w:rsidR="007E6F53" w:rsidRDefault="007E6F53" w:rsidP="001F0F31">
      <w:r>
        <w:separator/>
      </w:r>
    </w:p>
  </w:endnote>
  <w:endnote w:type="continuationSeparator" w:id="0">
    <w:p w14:paraId="7D6E5D7C" w14:textId="77777777" w:rsidR="007E6F53" w:rsidRDefault="007E6F53" w:rsidP="001F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CFCA" w14:textId="77777777" w:rsidR="007E6F53" w:rsidRDefault="007E6F53" w:rsidP="001F0F31">
      <w:r>
        <w:separator/>
      </w:r>
    </w:p>
  </w:footnote>
  <w:footnote w:type="continuationSeparator" w:id="0">
    <w:p w14:paraId="0E7A00E9" w14:textId="77777777" w:rsidR="007E6F53" w:rsidRDefault="007E6F53" w:rsidP="001F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DE59" w14:textId="77777777" w:rsidR="00785156" w:rsidRDefault="00785156" w:rsidP="00754281">
    <w:pPr>
      <w:pStyle w:val="Tekstpodstawowywcity"/>
      <w:spacing w:after="0"/>
      <w:ind w:left="0"/>
      <w:jc w:val="right"/>
      <w:rPr>
        <w:i/>
        <w:iCs/>
      </w:rPr>
    </w:pPr>
    <w:r w:rsidRPr="003C1B32">
      <w:rPr>
        <w:b/>
        <w:i/>
        <w:iCs/>
        <w:sz w:val="22"/>
        <w:szCs w:val="22"/>
      </w:rPr>
      <w:t xml:space="preserve">Załącznik nr </w:t>
    </w:r>
    <w:r>
      <w:rPr>
        <w:b/>
        <w:i/>
        <w:iCs/>
        <w:sz w:val="22"/>
        <w:szCs w:val="22"/>
      </w:rPr>
      <w:t>2</w:t>
    </w:r>
    <w:r w:rsidRPr="003C1B32">
      <w:rPr>
        <w:b/>
        <w:i/>
        <w:iCs/>
        <w:sz w:val="22"/>
        <w:szCs w:val="22"/>
      </w:rPr>
      <w:t xml:space="preserve"> do SWKO</w:t>
    </w:r>
  </w:p>
  <w:p w14:paraId="2597E496" w14:textId="77777777" w:rsidR="00A50299" w:rsidRPr="00493E68" w:rsidRDefault="00A50299" w:rsidP="00A50299">
    <w:pPr>
      <w:pStyle w:val="Tekstpodstawowywcity"/>
      <w:spacing w:after="0"/>
      <w:ind w:left="0"/>
      <w:jc w:val="center"/>
      <w:rPr>
        <w:b/>
        <w:iCs/>
        <w:sz w:val="24"/>
        <w:szCs w:val="24"/>
      </w:rPr>
    </w:pPr>
    <w:r w:rsidRPr="00493E68">
      <w:rPr>
        <w:b/>
        <w:iCs/>
        <w:sz w:val="24"/>
        <w:szCs w:val="24"/>
      </w:rPr>
      <w:t xml:space="preserve">Udzielanie świadczeń zdrowotnych </w:t>
    </w:r>
  </w:p>
  <w:p w14:paraId="4F291260" w14:textId="77777777" w:rsidR="00A50299" w:rsidRPr="00493E68" w:rsidRDefault="00A50299" w:rsidP="00A50299">
    <w:pPr>
      <w:pStyle w:val="Tekstpodstawowywcity"/>
      <w:spacing w:after="0"/>
      <w:ind w:left="0"/>
      <w:jc w:val="center"/>
      <w:rPr>
        <w:b/>
        <w:i/>
        <w:sz w:val="24"/>
        <w:szCs w:val="24"/>
      </w:rPr>
    </w:pPr>
    <w:r w:rsidRPr="00493E68">
      <w:rPr>
        <w:b/>
        <w:iCs/>
        <w:sz w:val="24"/>
        <w:szCs w:val="24"/>
      </w:rPr>
      <w:t>w zakresie</w:t>
    </w:r>
    <w:r>
      <w:rPr>
        <w:b/>
        <w:iCs/>
        <w:sz w:val="24"/>
        <w:szCs w:val="24"/>
      </w:rPr>
      <w:t xml:space="preserve"> sekcji zwłok </w:t>
    </w:r>
    <w:r w:rsidRPr="00A50299">
      <w:rPr>
        <w:rFonts w:cs="Calibri"/>
        <w:b/>
        <w:bCs/>
        <w:sz w:val="22"/>
        <w:szCs w:val="22"/>
      </w:rPr>
      <w:t>oraz przechowywania zwłok po sekcji powyżej 72</w:t>
    </w:r>
    <w:r w:rsidRPr="00493E68">
      <w:rPr>
        <w:b/>
        <w:iCs/>
        <w:sz w:val="24"/>
        <w:szCs w:val="24"/>
      </w:rPr>
      <w:t>”</w:t>
    </w:r>
    <w:r>
      <w:rPr>
        <w:rStyle w:val="Odwoaniedokomentarza"/>
      </w:rPr>
      <w:t/>
    </w:r>
  </w:p>
  <w:p w14:paraId="17F59B5B" w14:textId="38120007" w:rsidR="00083CE5" w:rsidRPr="008F67B1" w:rsidRDefault="00083CE5" w:rsidP="00754281">
    <w:pPr>
      <w:pStyle w:val="Tekstpodstawowywcity"/>
      <w:spacing w:after="0"/>
      <w:ind w:left="0"/>
      <w:jc w:val="right"/>
      <w:rPr>
        <w:b/>
        <w:iCs/>
        <w:sz w:val="22"/>
        <w:szCs w:val="22"/>
      </w:rPr>
    </w:pPr>
    <w:r>
      <w:rPr>
        <w:i/>
        <w:iCs/>
      </w:rPr>
      <w:t>„</w:t>
    </w:r>
  </w:p>
  <w:p w14:paraId="4455AD2E" w14:textId="290BDB09" w:rsidR="00083CE5" w:rsidRPr="00E60F13" w:rsidRDefault="003C1B32" w:rsidP="00A50299">
    <w:pPr>
      <w:pStyle w:val="Tekstpodstawowywcity"/>
      <w:spacing w:after="0"/>
      <w:ind w:left="0"/>
      <w:jc w:val="center"/>
      <w:rPr>
        <w:b/>
        <w:bCs/>
        <w:color w:val="FF0000"/>
        <w:sz w:val="22"/>
        <w:szCs w:val="22"/>
      </w:rPr>
    </w:pPr>
    <w:r>
      <w:rPr>
        <w:i/>
        <w:iCs/>
      </w:rPr>
      <w:t>nr postępowania</w:t>
    </w:r>
    <w:r w:rsidR="00083CE5">
      <w:rPr>
        <w:i/>
        <w:iCs/>
      </w:rPr>
      <w:t xml:space="preserve">: </w:t>
    </w:r>
    <w:r w:rsidR="00137FF1">
      <w:rPr>
        <w:i/>
        <w:iCs/>
      </w:rPr>
      <w:t>OPO/</w:t>
    </w:r>
    <w:r w:rsidR="0013263A">
      <w:rPr>
        <w:i/>
        <w:iCs/>
      </w:rPr>
      <w:t>01</w:t>
    </w:r>
    <w:r>
      <w:rPr>
        <w:i/>
        <w:iCs/>
      </w:rPr>
      <w:t>/K/20</w:t>
    </w:r>
    <w:r w:rsidR="00754281">
      <w:rPr>
        <w:i/>
        <w:iCs/>
      </w:rPr>
      <w:t>2</w:t>
    </w:r>
    <w:r w:rsidR="00A50299">
      <w:rPr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6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F31DB5"/>
    <w:multiLevelType w:val="hybridMultilevel"/>
    <w:tmpl w:val="804666F0"/>
    <w:lvl w:ilvl="0" w:tplc="B8DE8F5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681911"/>
    <w:multiLevelType w:val="hybridMultilevel"/>
    <w:tmpl w:val="2EBC57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6463A"/>
    <w:multiLevelType w:val="hybridMultilevel"/>
    <w:tmpl w:val="AA4485AA"/>
    <w:lvl w:ilvl="0" w:tplc="7F066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A0495"/>
    <w:multiLevelType w:val="hybridMultilevel"/>
    <w:tmpl w:val="FC609F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477AB"/>
    <w:multiLevelType w:val="hybridMultilevel"/>
    <w:tmpl w:val="764255A4"/>
    <w:lvl w:ilvl="0" w:tplc="C4C07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41DA8"/>
    <w:multiLevelType w:val="hybridMultilevel"/>
    <w:tmpl w:val="78C0E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C3C37"/>
    <w:multiLevelType w:val="singleLevel"/>
    <w:tmpl w:val="B6C2BCE0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6595B59"/>
    <w:multiLevelType w:val="hybridMultilevel"/>
    <w:tmpl w:val="EA22CC66"/>
    <w:lvl w:ilvl="0" w:tplc="63CE37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F642EC"/>
    <w:multiLevelType w:val="hybridMultilevel"/>
    <w:tmpl w:val="0FB608DE"/>
    <w:lvl w:ilvl="0" w:tplc="A5C628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A36B70"/>
    <w:multiLevelType w:val="multilevel"/>
    <w:tmpl w:val="EF948C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F906F3"/>
    <w:multiLevelType w:val="multilevel"/>
    <w:tmpl w:val="7C08B5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5555A29"/>
    <w:multiLevelType w:val="hybridMultilevel"/>
    <w:tmpl w:val="FC4ED3DA"/>
    <w:lvl w:ilvl="0" w:tplc="26C24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CE102B"/>
    <w:multiLevelType w:val="hybridMultilevel"/>
    <w:tmpl w:val="A7AE66EA"/>
    <w:lvl w:ilvl="0" w:tplc="83F49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FD75F2"/>
    <w:multiLevelType w:val="hybridMultilevel"/>
    <w:tmpl w:val="A88468F8"/>
    <w:lvl w:ilvl="0" w:tplc="CE7A94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5465748"/>
    <w:multiLevelType w:val="hybridMultilevel"/>
    <w:tmpl w:val="D69CB448"/>
    <w:lvl w:ilvl="0" w:tplc="1DA0ED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7241354">
    <w:abstractNumId w:val="0"/>
  </w:num>
  <w:num w:numId="2" w16cid:durableId="833037268">
    <w:abstractNumId w:val="1"/>
  </w:num>
  <w:num w:numId="3" w16cid:durableId="154863829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187870">
    <w:abstractNumId w:val="12"/>
  </w:num>
  <w:num w:numId="5" w16cid:durableId="1602957254">
    <w:abstractNumId w:val="15"/>
  </w:num>
  <w:num w:numId="6" w16cid:durableId="70741413">
    <w:abstractNumId w:val="14"/>
  </w:num>
  <w:num w:numId="7" w16cid:durableId="722216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37508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8474730">
    <w:abstractNumId w:val="6"/>
  </w:num>
  <w:num w:numId="10" w16cid:durableId="827405290">
    <w:abstractNumId w:val="4"/>
  </w:num>
  <w:num w:numId="11" w16cid:durableId="1031806886">
    <w:abstractNumId w:val="16"/>
  </w:num>
  <w:num w:numId="12" w16cid:durableId="2585691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536762">
    <w:abstractNumId w:val="1"/>
    <w:lvlOverride w:ilvl="0">
      <w:startOverride w:val="1"/>
    </w:lvlOverride>
  </w:num>
  <w:num w:numId="14" w16cid:durableId="1747217114">
    <w:abstractNumId w:val="7"/>
  </w:num>
  <w:num w:numId="15" w16cid:durableId="404037587">
    <w:abstractNumId w:val="3"/>
  </w:num>
  <w:num w:numId="16" w16cid:durableId="1831098833">
    <w:abstractNumId w:val="11"/>
  </w:num>
  <w:num w:numId="17" w16cid:durableId="1211845601">
    <w:abstractNumId w:val="10"/>
  </w:num>
  <w:num w:numId="18" w16cid:durableId="1223298240">
    <w:abstractNumId w:val="17"/>
  </w:num>
  <w:num w:numId="19" w16cid:durableId="947079180">
    <w:abstractNumId w:val="9"/>
  </w:num>
  <w:num w:numId="20" w16cid:durableId="906914087">
    <w:abstractNumId w:val="5"/>
  </w:num>
  <w:num w:numId="21" w16cid:durableId="1751583534">
    <w:abstractNumId w:val="2"/>
  </w:num>
  <w:num w:numId="22" w16cid:durableId="7051087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CC"/>
    <w:rsid w:val="00061BC3"/>
    <w:rsid w:val="0007711A"/>
    <w:rsid w:val="00083CE5"/>
    <w:rsid w:val="00083EDE"/>
    <w:rsid w:val="00091BA1"/>
    <w:rsid w:val="000A3F66"/>
    <w:rsid w:val="000C6E53"/>
    <w:rsid w:val="000C7440"/>
    <w:rsid w:val="000E389B"/>
    <w:rsid w:val="00124FD1"/>
    <w:rsid w:val="0013263A"/>
    <w:rsid w:val="00137FF1"/>
    <w:rsid w:val="00146DAE"/>
    <w:rsid w:val="00150691"/>
    <w:rsid w:val="00154F41"/>
    <w:rsid w:val="001E29F6"/>
    <w:rsid w:val="001F0F31"/>
    <w:rsid w:val="0020059B"/>
    <w:rsid w:val="00207A96"/>
    <w:rsid w:val="0022703C"/>
    <w:rsid w:val="002528C8"/>
    <w:rsid w:val="00254A10"/>
    <w:rsid w:val="00261DC7"/>
    <w:rsid w:val="002D3964"/>
    <w:rsid w:val="002E139D"/>
    <w:rsid w:val="00313F52"/>
    <w:rsid w:val="00325037"/>
    <w:rsid w:val="003B35C3"/>
    <w:rsid w:val="003B5AFB"/>
    <w:rsid w:val="003C1B32"/>
    <w:rsid w:val="003C23C8"/>
    <w:rsid w:val="003C2AD5"/>
    <w:rsid w:val="003C70D8"/>
    <w:rsid w:val="003F4041"/>
    <w:rsid w:val="004044CC"/>
    <w:rsid w:val="0040742D"/>
    <w:rsid w:val="004774D7"/>
    <w:rsid w:val="00493E68"/>
    <w:rsid w:val="004C6DCB"/>
    <w:rsid w:val="0050382D"/>
    <w:rsid w:val="00510CF4"/>
    <w:rsid w:val="00527C39"/>
    <w:rsid w:val="005307DB"/>
    <w:rsid w:val="00540A04"/>
    <w:rsid w:val="00561ACB"/>
    <w:rsid w:val="00562777"/>
    <w:rsid w:val="00595247"/>
    <w:rsid w:val="005E1458"/>
    <w:rsid w:val="005F66F9"/>
    <w:rsid w:val="006427F3"/>
    <w:rsid w:val="006F2B4F"/>
    <w:rsid w:val="00754281"/>
    <w:rsid w:val="00771799"/>
    <w:rsid w:val="00782566"/>
    <w:rsid w:val="00785156"/>
    <w:rsid w:val="007B0368"/>
    <w:rsid w:val="007E6238"/>
    <w:rsid w:val="007E6F53"/>
    <w:rsid w:val="007F1EAC"/>
    <w:rsid w:val="007F65B0"/>
    <w:rsid w:val="00827153"/>
    <w:rsid w:val="008379FE"/>
    <w:rsid w:val="00880CD0"/>
    <w:rsid w:val="008A7F85"/>
    <w:rsid w:val="008C18C9"/>
    <w:rsid w:val="008C371A"/>
    <w:rsid w:val="008F67B1"/>
    <w:rsid w:val="00904895"/>
    <w:rsid w:val="00920824"/>
    <w:rsid w:val="00923992"/>
    <w:rsid w:val="009258E9"/>
    <w:rsid w:val="00934FC8"/>
    <w:rsid w:val="00970C7A"/>
    <w:rsid w:val="00982145"/>
    <w:rsid w:val="00997562"/>
    <w:rsid w:val="009C2046"/>
    <w:rsid w:val="009D5817"/>
    <w:rsid w:val="009E0B79"/>
    <w:rsid w:val="009E30FC"/>
    <w:rsid w:val="00A228F8"/>
    <w:rsid w:val="00A33BEA"/>
    <w:rsid w:val="00A50299"/>
    <w:rsid w:val="00A55CC1"/>
    <w:rsid w:val="00A80696"/>
    <w:rsid w:val="00A9130C"/>
    <w:rsid w:val="00AA7617"/>
    <w:rsid w:val="00AE61C6"/>
    <w:rsid w:val="00B12103"/>
    <w:rsid w:val="00B51AC2"/>
    <w:rsid w:val="00BA6CAE"/>
    <w:rsid w:val="00BA72E8"/>
    <w:rsid w:val="00BC0AF1"/>
    <w:rsid w:val="00BE0D3C"/>
    <w:rsid w:val="00BF2BA6"/>
    <w:rsid w:val="00C0640E"/>
    <w:rsid w:val="00C16975"/>
    <w:rsid w:val="00C26C5B"/>
    <w:rsid w:val="00CA0737"/>
    <w:rsid w:val="00CC111B"/>
    <w:rsid w:val="00D10902"/>
    <w:rsid w:val="00D15161"/>
    <w:rsid w:val="00D449E9"/>
    <w:rsid w:val="00D4727A"/>
    <w:rsid w:val="00D47FD0"/>
    <w:rsid w:val="00D607AC"/>
    <w:rsid w:val="00DA7835"/>
    <w:rsid w:val="00DE0E0F"/>
    <w:rsid w:val="00E202C6"/>
    <w:rsid w:val="00E25ED3"/>
    <w:rsid w:val="00E31327"/>
    <w:rsid w:val="00E60F13"/>
    <w:rsid w:val="00E80E7C"/>
    <w:rsid w:val="00ED68FF"/>
    <w:rsid w:val="00EE25FA"/>
    <w:rsid w:val="00F10D9C"/>
    <w:rsid w:val="00F1355F"/>
    <w:rsid w:val="00F32802"/>
    <w:rsid w:val="00F51F56"/>
    <w:rsid w:val="00F667B1"/>
    <w:rsid w:val="00F83E0E"/>
    <w:rsid w:val="00F9060D"/>
    <w:rsid w:val="00FD1CCC"/>
    <w:rsid w:val="00FE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4906F"/>
  <w15:docId w15:val="{8CDEF03A-6CBF-48A6-B998-6743B93E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E5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C6E53"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C6E53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4">
    <w:name w:val="heading 4"/>
    <w:basedOn w:val="Normalny"/>
    <w:next w:val="Normalny"/>
    <w:qFormat/>
    <w:rsid w:val="000C6E53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Char Znak"/>
    <w:basedOn w:val="Normalny"/>
    <w:rsid w:val="000C6E53"/>
    <w:pPr>
      <w:suppressAutoHyphens w:val="0"/>
    </w:pPr>
    <w:rPr>
      <w:rFonts w:ascii="Tahoma" w:hAnsi="Tahoma"/>
      <w:sz w:val="24"/>
      <w:lang w:eastAsia="pl-PL"/>
    </w:rPr>
  </w:style>
  <w:style w:type="paragraph" w:styleId="Tytu">
    <w:name w:val="Title"/>
    <w:basedOn w:val="Normalny"/>
    <w:qFormat/>
    <w:rsid w:val="000C6E53"/>
    <w:pPr>
      <w:suppressAutoHyphens w:val="0"/>
      <w:ind w:left="-284" w:firstLine="284"/>
      <w:jc w:val="center"/>
    </w:pPr>
    <w:rPr>
      <w:b/>
      <w:sz w:val="24"/>
      <w:lang w:eastAsia="pl-PL"/>
    </w:rPr>
  </w:style>
  <w:style w:type="character" w:customStyle="1" w:styleId="F2">
    <w:name w:val="(F2)"/>
    <w:aliases w:val="Char Znak Znak"/>
    <w:rsid w:val="000C6E53"/>
    <w:rPr>
      <w:rFonts w:ascii="Tahoma" w:hAnsi="Tahoma"/>
      <w:sz w:val="24"/>
    </w:rPr>
  </w:style>
  <w:style w:type="character" w:styleId="Hipercze">
    <w:name w:val="Hyperlink"/>
    <w:rsid w:val="000C6E53"/>
    <w:rPr>
      <w:color w:val="0000FF"/>
      <w:u w:val="single"/>
    </w:rPr>
  </w:style>
  <w:style w:type="character" w:styleId="Pogrubienie">
    <w:name w:val="Strong"/>
    <w:qFormat/>
    <w:rsid w:val="000C6E53"/>
    <w:rPr>
      <w:b/>
      <w:bCs/>
    </w:rPr>
  </w:style>
  <w:style w:type="paragraph" w:styleId="Tekstpodstawowywcity">
    <w:name w:val="Body Text Indent"/>
    <w:basedOn w:val="Normalny"/>
    <w:rsid w:val="00061BC3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1F0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F0F31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0F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F0F31"/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3280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3964"/>
    <w:pPr>
      <w:ind w:left="708"/>
    </w:pPr>
  </w:style>
  <w:style w:type="paragraph" w:customStyle="1" w:styleId="WW-Tekstpodstawowy2">
    <w:name w:val="WW-Tekst podstawowy 2"/>
    <w:basedOn w:val="Normalny"/>
    <w:rsid w:val="00083CE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1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11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11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ATC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Matyja</dc:creator>
  <cp:keywords/>
  <cp:lastModifiedBy>Mariola MS. Sędłak</cp:lastModifiedBy>
  <cp:revision>3</cp:revision>
  <cp:lastPrinted>2023-01-04T10:08:00Z</cp:lastPrinted>
  <dcterms:created xsi:type="dcterms:W3CDTF">2023-01-04T09:50:00Z</dcterms:created>
  <dcterms:modified xsi:type="dcterms:W3CDTF">2023-01-04T10:08:00Z</dcterms:modified>
</cp:coreProperties>
</file>